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87" w:rsidRDefault="00685E87" w:rsidP="00685E87">
      <w:pPr>
        <w:pStyle w:val="a3"/>
        <w:shd w:val="clear" w:color="auto" w:fill="FFFFFF"/>
        <w:tabs>
          <w:tab w:val="left" w:pos="6379"/>
        </w:tabs>
        <w:spacing w:before="0" w:beforeAutospacing="0"/>
        <w:jc w:val="center"/>
        <w:rPr>
          <w:b/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                                                                                     </w:t>
      </w:r>
      <w:r>
        <w:rPr>
          <w:b/>
          <w:color w:val="3A3A3A"/>
          <w:sz w:val="28"/>
          <w:szCs w:val="28"/>
        </w:rPr>
        <w:t xml:space="preserve">До Апеляційного суду </w:t>
      </w:r>
    </w:p>
    <w:p w:rsidR="00685E87" w:rsidRDefault="00685E87" w:rsidP="00685E87">
      <w:pPr>
        <w:pStyle w:val="a3"/>
        <w:shd w:val="clear" w:color="auto" w:fill="FFFFFF"/>
        <w:tabs>
          <w:tab w:val="left" w:pos="6379"/>
        </w:tabs>
        <w:spacing w:before="0" w:beforeAutospacing="0"/>
        <w:jc w:val="center"/>
        <w:rPr>
          <w:b/>
          <w:color w:val="3A3A3A"/>
          <w:sz w:val="28"/>
          <w:szCs w:val="28"/>
        </w:rPr>
      </w:pPr>
      <w:r>
        <w:rPr>
          <w:b/>
          <w:color w:val="3A3A3A"/>
          <w:sz w:val="28"/>
          <w:szCs w:val="28"/>
        </w:rPr>
        <w:t xml:space="preserve">                                                                              Київської області </w:t>
      </w:r>
    </w:p>
    <w:p w:rsidR="00685E87" w:rsidRDefault="00685E87" w:rsidP="00685E87">
      <w:pPr>
        <w:pStyle w:val="a3"/>
        <w:shd w:val="clear" w:color="auto" w:fill="FFFFFF"/>
        <w:tabs>
          <w:tab w:val="left" w:pos="6379"/>
        </w:tabs>
        <w:spacing w:before="0" w:beforeAutospacing="0"/>
        <w:jc w:val="center"/>
        <w:rPr>
          <w:b/>
          <w:color w:val="3A3A3A"/>
          <w:sz w:val="28"/>
          <w:szCs w:val="28"/>
        </w:rPr>
      </w:pPr>
      <w:r>
        <w:rPr>
          <w:b/>
          <w:color w:val="3A3A3A"/>
          <w:sz w:val="28"/>
          <w:szCs w:val="28"/>
        </w:rPr>
        <w:t xml:space="preserve">                                                                            у справі №_____</w:t>
      </w:r>
    </w:p>
    <w:p w:rsidR="00685E87" w:rsidRDefault="00685E87" w:rsidP="00685E87">
      <w:pPr>
        <w:pStyle w:val="a3"/>
        <w:shd w:val="clear" w:color="auto" w:fill="FFFFFF"/>
        <w:tabs>
          <w:tab w:val="left" w:pos="6379"/>
        </w:tabs>
        <w:spacing w:before="0" w:beforeAutospacing="0"/>
        <w:jc w:val="center"/>
        <w:rPr>
          <w:b/>
          <w:color w:val="1F497D" w:themeColor="text2"/>
          <w:sz w:val="28"/>
          <w:szCs w:val="28"/>
        </w:rPr>
      </w:pPr>
      <w:r>
        <w:rPr>
          <w:rStyle w:val="a4"/>
          <w:b/>
          <w:color w:val="1F497D" w:themeColor="text2"/>
          <w:sz w:val="28"/>
          <w:szCs w:val="28"/>
        </w:rPr>
        <w:t xml:space="preserve">                                                                                       (вказати номер справи)</w:t>
      </w:r>
    </w:p>
    <w:p w:rsidR="00685E87" w:rsidRDefault="00685E87" w:rsidP="00685E87">
      <w:pPr>
        <w:pStyle w:val="a3"/>
        <w:shd w:val="clear" w:color="auto" w:fill="FFFFFF"/>
        <w:tabs>
          <w:tab w:val="left" w:pos="6379"/>
        </w:tabs>
        <w:spacing w:before="0" w:beforeAutospacing="0"/>
        <w:jc w:val="right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                                                                                                                                       </w:t>
      </w:r>
    </w:p>
    <w:p w:rsidR="00685E87" w:rsidRDefault="00685E87" w:rsidP="00685E87">
      <w:pPr>
        <w:pStyle w:val="a3"/>
        <w:shd w:val="clear" w:color="auto" w:fill="FFFFFF"/>
        <w:tabs>
          <w:tab w:val="left" w:pos="6379"/>
        </w:tabs>
        <w:spacing w:before="0" w:beforeAutospacing="0"/>
        <w:jc w:val="center"/>
        <w:rPr>
          <w:rStyle w:val="a4"/>
          <w:b/>
          <w:color w:val="1F497D" w:themeColor="text2"/>
        </w:rPr>
      </w:pPr>
      <w:r>
        <w:rPr>
          <w:b/>
          <w:color w:val="3A3A3A"/>
          <w:sz w:val="28"/>
          <w:szCs w:val="28"/>
        </w:rPr>
        <w:t xml:space="preserve">                                                                                          журналіста ЗМІ </w:t>
      </w:r>
      <w:r>
        <w:rPr>
          <w:b/>
          <w:color w:val="1F497D" w:themeColor="text2"/>
          <w:sz w:val="28"/>
          <w:szCs w:val="28"/>
        </w:rPr>
        <w:t>(</w:t>
      </w:r>
      <w:r>
        <w:rPr>
          <w:rStyle w:val="a4"/>
          <w:b/>
          <w:color w:val="1F497D" w:themeColor="text2"/>
          <w:sz w:val="28"/>
          <w:szCs w:val="28"/>
        </w:rPr>
        <w:t xml:space="preserve">вказати </w:t>
      </w:r>
    </w:p>
    <w:p w:rsidR="00685E87" w:rsidRDefault="00685E87" w:rsidP="00685E87">
      <w:pPr>
        <w:pStyle w:val="a3"/>
        <w:shd w:val="clear" w:color="auto" w:fill="FFFFFF"/>
        <w:spacing w:before="0" w:beforeAutospacing="0"/>
        <w:rPr>
          <w:rStyle w:val="a4"/>
          <w:b/>
          <w:color w:val="1F497D" w:themeColor="text2"/>
          <w:sz w:val="28"/>
          <w:szCs w:val="28"/>
        </w:rPr>
      </w:pPr>
      <w:r>
        <w:rPr>
          <w:rStyle w:val="a4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посаду/ найменування            </w:t>
      </w:r>
    </w:p>
    <w:p w:rsidR="00685E87" w:rsidRPr="00685E87" w:rsidRDefault="00685E87" w:rsidP="00685E87">
      <w:pPr>
        <w:pStyle w:val="a3"/>
        <w:shd w:val="clear" w:color="auto" w:fill="FFFFFF"/>
        <w:spacing w:before="0" w:beforeAutospacing="0"/>
        <w:rPr>
          <w:rStyle w:val="a4"/>
          <w:i w:val="0"/>
          <w:iCs w:val="0"/>
        </w:rPr>
      </w:pPr>
      <w:r>
        <w:rPr>
          <w:rStyle w:val="a4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ЗМІ, ПІБ</w:t>
      </w:r>
      <w:r>
        <w:rPr>
          <w:b/>
          <w:color w:val="1F497D" w:themeColor="text2"/>
          <w:sz w:val="28"/>
          <w:szCs w:val="28"/>
        </w:rPr>
        <w:t>)</w:t>
      </w:r>
    </w:p>
    <w:p w:rsidR="00685E87" w:rsidRDefault="00685E87" w:rsidP="00685E87">
      <w:pPr>
        <w:pStyle w:val="a3"/>
        <w:shd w:val="clear" w:color="auto" w:fill="FFFFFF"/>
        <w:spacing w:before="0" w:beforeAutospacing="0"/>
        <w:jc w:val="center"/>
        <w:rPr>
          <w:rStyle w:val="a5"/>
          <w:color w:val="3A3A3A"/>
        </w:rPr>
      </w:pPr>
      <w:r>
        <w:rPr>
          <w:rStyle w:val="a5"/>
          <w:color w:val="3A3A3A"/>
          <w:sz w:val="28"/>
          <w:szCs w:val="28"/>
        </w:rPr>
        <w:t>Клопотання про</w:t>
      </w:r>
    </w:p>
    <w:p w:rsidR="00685E87" w:rsidRPr="00685E87" w:rsidRDefault="00685E87" w:rsidP="00685E87">
      <w:pPr>
        <w:pStyle w:val="a3"/>
        <w:shd w:val="clear" w:color="auto" w:fill="FFFFFF"/>
        <w:spacing w:before="0" w:beforeAutospacing="0"/>
        <w:jc w:val="center"/>
      </w:pPr>
      <w:r>
        <w:rPr>
          <w:rStyle w:val="a5"/>
          <w:color w:val="3A3A3A"/>
          <w:sz w:val="28"/>
          <w:szCs w:val="28"/>
        </w:rPr>
        <w:t xml:space="preserve">  надання дозволу на трансляцію відкритого судового засідання </w:t>
      </w:r>
    </w:p>
    <w:p w:rsidR="00685E87" w:rsidRDefault="00685E87" w:rsidP="00685E87">
      <w:pPr>
        <w:pStyle w:val="a3"/>
        <w:shd w:val="clear" w:color="auto" w:fill="FFFFFF"/>
        <w:spacing w:before="0" w:beforeAutospacing="0"/>
        <w:ind w:firstLine="567"/>
        <w:jc w:val="both"/>
        <w:rPr>
          <w:b/>
          <w:color w:val="1F497D" w:themeColor="text2"/>
          <w:sz w:val="28"/>
          <w:szCs w:val="28"/>
        </w:rPr>
      </w:pPr>
      <w:r>
        <w:rPr>
          <w:color w:val="3A3A3A"/>
          <w:sz w:val="28"/>
          <w:szCs w:val="28"/>
        </w:rPr>
        <w:t xml:space="preserve">У Апеляційному суді Київської області </w:t>
      </w:r>
      <w:r>
        <w:rPr>
          <w:b/>
          <w:color w:val="1F497D" w:themeColor="text2"/>
          <w:sz w:val="28"/>
          <w:szCs w:val="28"/>
        </w:rPr>
        <w:t>(</w:t>
      </w:r>
      <w:r>
        <w:rPr>
          <w:rStyle w:val="a4"/>
          <w:b/>
          <w:color w:val="1F497D" w:themeColor="text2"/>
          <w:sz w:val="28"/>
          <w:szCs w:val="28"/>
        </w:rPr>
        <w:t>час і дата слухання справи)</w:t>
      </w:r>
      <w:r>
        <w:rPr>
          <w:color w:val="3A3A3A"/>
          <w:sz w:val="28"/>
          <w:szCs w:val="28"/>
        </w:rPr>
        <w:t xml:space="preserve"> призначено розгляд </w:t>
      </w:r>
      <w:r>
        <w:rPr>
          <w:b/>
          <w:color w:val="1F497D" w:themeColor="text2"/>
          <w:sz w:val="28"/>
          <w:szCs w:val="28"/>
        </w:rPr>
        <w:t>(</w:t>
      </w:r>
      <w:r>
        <w:rPr>
          <w:rStyle w:val="a4"/>
          <w:b/>
          <w:color w:val="1F497D" w:themeColor="text2"/>
          <w:sz w:val="28"/>
          <w:szCs w:val="28"/>
        </w:rPr>
        <w:t>кримінальної/цивільної/адміністративної</w:t>
      </w:r>
      <w:r>
        <w:rPr>
          <w:b/>
          <w:color w:val="1F497D" w:themeColor="text2"/>
          <w:sz w:val="28"/>
          <w:szCs w:val="28"/>
        </w:rPr>
        <w:t>)</w:t>
      </w:r>
      <w:r>
        <w:rPr>
          <w:color w:val="3A3A3A"/>
          <w:sz w:val="28"/>
          <w:szCs w:val="28"/>
        </w:rPr>
        <w:t xml:space="preserve"> справи № </w:t>
      </w:r>
      <w:r>
        <w:rPr>
          <w:rStyle w:val="a4"/>
          <w:b/>
          <w:color w:val="1F497D" w:themeColor="text2"/>
          <w:sz w:val="28"/>
          <w:szCs w:val="28"/>
        </w:rPr>
        <w:t>(зазначається номер справи)</w:t>
      </w:r>
      <w:r>
        <w:rPr>
          <w:color w:val="3A3A3A"/>
          <w:sz w:val="28"/>
          <w:szCs w:val="28"/>
        </w:rPr>
        <w:t> щодо (</w:t>
      </w:r>
      <w:r>
        <w:rPr>
          <w:rStyle w:val="a4"/>
          <w:b/>
          <w:color w:val="1F497D" w:themeColor="text2"/>
          <w:sz w:val="28"/>
          <w:szCs w:val="28"/>
        </w:rPr>
        <w:t>якщо відомо – коротко зазначається суть справи)</w:t>
      </w:r>
      <w:r>
        <w:rPr>
          <w:b/>
          <w:color w:val="1F497D" w:themeColor="text2"/>
          <w:sz w:val="28"/>
          <w:szCs w:val="28"/>
        </w:rPr>
        <w:t>.</w:t>
      </w:r>
    </w:p>
    <w:p w:rsidR="00685E87" w:rsidRDefault="00685E87" w:rsidP="00685E87">
      <w:pPr>
        <w:pStyle w:val="a3"/>
        <w:shd w:val="clear" w:color="auto" w:fill="FFFFFF"/>
        <w:spacing w:before="0" w:beforeAutospacing="0"/>
        <w:ind w:firstLine="567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  Інформація про хід розгляду даної справи має велике суспільне значення, необхідна для виконання професійної журналістської діяльності та буде використана в інтересах суспільства – для підготовки відповідного судового репортажу.</w:t>
      </w:r>
    </w:p>
    <w:p w:rsidR="00685E87" w:rsidRDefault="00685E87" w:rsidP="00685E87">
      <w:pPr>
        <w:pStyle w:val="a3"/>
        <w:shd w:val="clear" w:color="auto" w:fill="FFFFFF"/>
        <w:spacing w:before="0" w:beforeAutospacing="0"/>
        <w:ind w:firstLine="567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В зв’язку з чим просимо дозволу на трансляцію відкритого судового засідання.</w:t>
      </w:r>
    </w:p>
    <w:p w:rsidR="00685E87" w:rsidRPr="00685E87" w:rsidRDefault="00685E87" w:rsidP="00685E87">
      <w:pPr>
        <w:pStyle w:val="a3"/>
        <w:shd w:val="clear" w:color="auto" w:fill="FFFFFF"/>
        <w:spacing w:before="0" w:beforeAutospacing="0"/>
        <w:ind w:firstLine="567"/>
        <w:jc w:val="both"/>
        <w:rPr>
          <w:b/>
          <w:color w:val="1F497D" w:themeColor="text2"/>
          <w:sz w:val="28"/>
          <w:szCs w:val="28"/>
        </w:rPr>
      </w:pPr>
      <w:r>
        <w:rPr>
          <w:color w:val="3A3A3A"/>
          <w:sz w:val="28"/>
          <w:szCs w:val="28"/>
        </w:rPr>
        <w:t xml:space="preserve">Додатково повідомляємо про проведення трансляції </w:t>
      </w:r>
      <w:r>
        <w:rPr>
          <w:b/>
          <w:color w:val="1F497D" w:themeColor="text2"/>
          <w:sz w:val="28"/>
          <w:szCs w:val="28"/>
        </w:rPr>
        <w:t>с</w:t>
      </w:r>
      <w:r>
        <w:rPr>
          <w:color w:val="3A3A3A"/>
          <w:sz w:val="28"/>
          <w:szCs w:val="28"/>
        </w:rPr>
        <w:t>удового засідання за участі журналіста та оператора</w:t>
      </w:r>
      <w:r>
        <w:rPr>
          <w:rStyle w:val="a4"/>
          <w:color w:val="3A3A3A"/>
          <w:sz w:val="28"/>
          <w:szCs w:val="28"/>
        </w:rPr>
        <w:t> </w:t>
      </w:r>
      <w:r>
        <w:rPr>
          <w:rStyle w:val="a4"/>
          <w:b/>
          <w:color w:val="1F497D" w:themeColor="text2"/>
          <w:sz w:val="28"/>
          <w:szCs w:val="28"/>
        </w:rPr>
        <w:t>(вказати прізвища журналіста, оператора чи фотографа, які будуть присутні на судовому засіданні)</w:t>
      </w:r>
      <w:r>
        <w:rPr>
          <w:color w:val="3A3A3A"/>
          <w:sz w:val="28"/>
          <w:szCs w:val="28"/>
        </w:rPr>
        <w:t> каналу </w:t>
      </w:r>
      <w:r>
        <w:rPr>
          <w:rStyle w:val="a4"/>
          <w:b/>
          <w:color w:val="1F497D" w:themeColor="text2"/>
          <w:sz w:val="28"/>
          <w:szCs w:val="28"/>
        </w:rPr>
        <w:t>(вказати назву каналу, видання, тощо).</w:t>
      </w:r>
      <w:r>
        <w:rPr>
          <w:color w:val="3A3A3A"/>
          <w:sz w:val="28"/>
          <w:szCs w:val="28"/>
        </w:rPr>
        <w:t> </w:t>
      </w:r>
    </w:p>
    <w:p w:rsidR="00685E87" w:rsidRDefault="00685E87" w:rsidP="00685E87">
      <w:pPr>
        <w:pStyle w:val="a3"/>
        <w:shd w:val="clear" w:color="auto" w:fill="FFFFFF"/>
        <w:spacing w:before="0" w:beforeAutospacing="0"/>
        <w:jc w:val="center"/>
        <w:rPr>
          <w:color w:val="3A3A3A"/>
          <w:sz w:val="28"/>
          <w:szCs w:val="28"/>
        </w:rPr>
      </w:pPr>
      <w:r>
        <w:rPr>
          <w:rStyle w:val="a4"/>
          <w:b/>
          <w:bCs/>
          <w:color w:val="3A3A3A"/>
          <w:sz w:val="28"/>
          <w:szCs w:val="28"/>
        </w:rPr>
        <w:t>     Дата                                                                                        Посада                                        </w:t>
      </w:r>
    </w:p>
    <w:p w:rsidR="00685E87" w:rsidRDefault="00685E87" w:rsidP="00685E87">
      <w:pPr>
        <w:pStyle w:val="a3"/>
        <w:shd w:val="clear" w:color="auto" w:fill="FFFFFF"/>
        <w:spacing w:before="0" w:beforeAutospacing="0"/>
        <w:jc w:val="center"/>
        <w:rPr>
          <w:color w:val="3A3A3A"/>
          <w:sz w:val="28"/>
          <w:szCs w:val="28"/>
        </w:rPr>
      </w:pPr>
      <w:r>
        <w:rPr>
          <w:rStyle w:val="a4"/>
          <w:b/>
          <w:bCs/>
          <w:color w:val="3A3A3A"/>
          <w:sz w:val="28"/>
          <w:szCs w:val="28"/>
        </w:rPr>
        <w:t>                                                                                                       Підпис                                      </w:t>
      </w:r>
    </w:p>
    <w:p w:rsidR="00685E87" w:rsidRDefault="00685E87" w:rsidP="00685E87">
      <w:pPr>
        <w:pStyle w:val="a3"/>
        <w:shd w:val="clear" w:color="auto" w:fill="FFFFFF"/>
        <w:spacing w:before="0" w:beforeAutospacing="0"/>
        <w:jc w:val="center"/>
        <w:rPr>
          <w:color w:val="3A3A3A"/>
          <w:sz w:val="28"/>
          <w:szCs w:val="28"/>
        </w:rPr>
      </w:pPr>
      <w:r>
        <w:rPr>
          <w:rStyle w:val="a4"/>
          <w:b/>
          <w:bCs/>
          <w:color w:val="3A3A3A"/>
          <w:sz w:val="28"/>
          <w:szCs w:val="28"/>
        </w:rPr>
        <w:t>                                                                            ПІБ</w:t>
      </w:r>
    </w:p>
    <w:p w:rsidR="00685E87" w:rsidRDefault="00685E87" w:rsidP="00685E87">
      <w:pPr>
        <w:pStyle w:val="a3"/>
        <w:shd w:val="clear" w:color="auto" w:fill="FFFFFF"/>
        <w:spacing w:before="0" w:beforeAutospacing="0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______________________________________________________________</w:t>
      </w:r>
    </w:p>
    <w:p w:rsidR="00685E87" w:rsidRDefault="00685E87" w:rsidP="00685E87">
      <w:pPr>
        <w:pStyle w:val="a3"/>
        <w:shd w:val="clear" w:color="auto" w:fill="FFFFFF"/>
        <w:spacing w:before="0" w:beforeAutospacing="0"/>
        <w:ind w:firstLine="567"/>
        <w:jc w:val="both"/>
        <w:rPr>
          <w:bCs/>
          <w:i/>
          <w:color w:val="1F497D" w:themeColor="text2"/>
          <w:sz w:val="28"/>
          <w:szCs w:val="28"/>
          <w:u w:val="single"/>
        </w:rPr>
      </w:pPr>
      <w:r>
        <w:rPr>
          <w:rStyle w:val="a5"/>
          <w:color w:val="3A3A3A"/>
          <w:sz w:val="28"/>
          <w:szCs w:val="28"/>
        </w:rPr>
        <w:lastRenderedPageBreak/>
        <w:t>Примітка</w:t>
      </w:r>
      <w:r>
        <w:rPr>
          <w:rStyle w:val="a5"/>
          <w:b w:val="0"/>
          <w:color w:val="3A3A3A"/>
          <w:sz w:val="28"/>
          <w:szCs w:val="28"/>
        </w:rPr>
        <w:t xml:space="preserve"> * Повідомлення надсилається поштою на адресу Апеляційного суду Київської області: </w:t>
      </w:r>
      <w:r>
        <w:rPr>
          <w:rStyle w:val="a5"/>
          <w:b w:val="0"/>
          <w:color w:val="1F497D" w:themeColor="text2"/>
          <w:sz w:val="28"/>
          <w:szCs w:val="28"/>
        </w:rPr>
        <w:t xml:space="preserve">01601, </w:t>
      </w:r>
      <w:proofErr w:type="spellStart"/>
      <w:r>
        <w:rPr>
          <w:rStyle w:val="a5"/>
          <w:b w:val="0"/>
          <w:color w:val="1F497D" w:themeColor="text2"/>
          <w:sz w:val="28"/>
          <w:szCs w:val="28"/>
        </w:rPr>
        <w:t>м.Київ</w:t>
      </w:r>
      <w:proofErr w:type="spellEnd"/>
      <w:r>
        <w:rPr>
          <w:rStyle w:val="a5"/>
          <w:b w:val="0"/>
          <w:color w:val="1F497D" w:themeColor="text2"/>
          <w:sz w:val="28"/>
          <w:szCs w:val="28"/>
        </w:rPr>
        <w:t>, вул. Володимирська, 15</w:t>
      </w:r>
      <w:r>
        <w:rPr>
          <w:rStyle w:val="a5"/>
          <w:b w:val="0"/>
          <w:color w:val="000000" w:themeColor="text1"/>
          <w:sz w:val="28"/>
          <w:szCs w:val="28"/>
        </w:rPr>
        <w:t>,</w:t>
      </w:r>
      <w:r>
        <w:rPr>
          <w:rStyle w:val="a5"/>
          <w:b w:val="0"/>
          <w:color w:val="3A3A3A"/>
          <w:sz w:val="28"/>
          <w:szCs w:val="28"/>
        </w:rPr>
        <w:t xml:space="preserve"> або на електронну  адресу </w:t>
      </w:r>
      <w:r>
        <w:rPr>
          <w:i/>
          <w:color w:val="1F497D" w:themeColor="text2"/>
          <w:sz w:val="28"/>
          <w:szCs w:val="28"/>
          <w:u w:val="single"/>
        </w:rPr>
        <w:t>press@koa.court.gov.ua</w:t>
      </w:r>
    </w:p>
    <w:p w:rsidR="001C1C9E" w:rsidRDefault="001C1C9E"/>
    <w:sectPr w:rsidR="001C1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85E87"/>
    <w:rsid w:val="001C1C9E"/>
    <w:rsid w:val="0068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5E87"/>
    <w:rPr>
      <w:i/>
      <w:iCs/>
    </w:rPr>
  </w:style>
  <w:style w:type="character" w:styleId="a5">
    <w:name w:val="Strong"/>
    <w:basedOn w:val="a0"/>
    <w:uiPriority w:val="22"/>
    <w:qFormat/>
    <w:rsid w:val="00685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853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shekera</dc:creator>
  <cp:keywords/>
  <dc:description/>
  <cp:lastModifiedBy>shekera</cp:lastModifiedBy>
  <cp:revision>3</cp:revision>
  <dcterms:created xsi:type="dcterms:W3CDTF">2018-09-03T13:34:00Z</dcterms:created>
  <dcterms:modified xsi:type="dcterms:W3CDTF">2018-09-03T13:35:00Z</dcterms:modified>
</cp:coreProperties>
</file>