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25" w:rsidRPr="001A619D" w:rsidRDefault="00BF6E25" w:rsidP="00BF6E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rFonts w:ascii="Calibri" w:hAnsi="Calibri"/>
          <w:b/>
          <w:color w:val="1F497D"/>
          <w:sz w:val="32"/>
          <w:szCs w:val="32"/>
        </w:rPr>
      </w:pPr>
      <w:r w:rsidRPr="001A619D">
        <w:rPr>
          <w:rFonts w:ascii="Calibri" w:hAnsi="Calibri"/>
          <w:b/>
          <w:color w:val="1F497D"/>
          <w:sz w:val="32"/>
          <w:szCs w:val="32"/>
        </w:rPr>
        <w:t>Особа, яка виявила бажання взяти участь у конкурсі, подає (особисто або поштою) конкурсній комісії такі документи:</w:t>
      </w:r>
    </w:p>
    <w:p w:rsidR="00655466" w:rsidRPr="00655466" w:rsidRDefault="00655466" w:rsidP="0065546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n71"/>
      <w:bookmarkEnd w:id="0"/>
      <w:r w:rsidRPr="00655466">
        <w:rPr>
          <w:rFonts w:ascii="Times New Roman" w:hAnsi="Times New Roman"/>
          <w:sz w:val="28"/>
          <w:szCs w:val="28"/>
        </w:rPr>
        <w:t>1) копія паспорта громадянина України;</w:t>
      </w:r>
    </w:p>
    <w:p w:rsidR="00655466" w:rsidRPr="00655466" w:rsidRDefault="00655466" w:rsidP="0065546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55466">
        <w:rPr>
          <w:rFonts w:ascii="Times New Roman" w:hAnsi="Times New Roman"/>
          <w:sz w:val="28"/>
          <w:szCs w:val="28"/>
        </w:rPr>
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</w:r>
    </w:p>
    <w:p w:rsidR="00655466" w:rsidRPr="00655466" w:rsidRDefault="00655466" w:rsidP="0065546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55466">
        <w:rPr>
          <w:rFonts w:ascii="Times New Roman" w:hAnsi="Times New Roman"/>
          <w:sz w:val="28"/>
          <w:szCs w:val="28"/>
        </w:rPr>
        <w:t>3) письмова заява, в якій кандидат повідомляє, що до нього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нього відповідно до зазначеного Закону або копію довідки встановленої форми про результати такої перевірки;</w:t>
      </w:r>
    </w:p>
    <w:p w:rsidR="00655466" w:rsidRPr="00655466" w:rsidRDefault="00655466" w:rsidP="0065546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55466">
        <w:rPr>
          <w:rFonts w:ascii="Times New Roman" w:hAnsi="Times New Roman"/>
          <w:sz w:val="28"/>
          <w:szCs w:val="28"/>
        </w:rPr>
        <w:t>4) копія (копії) документа (документів) про освіту;</w:t>
      </w:r>
    </w:p>
    <w:p w:rsidR="00655466" w:rsidRPr="00655466" w:rsidRDefault="00655466" w:rsidP="0065546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55466">
        <w:rPr>
          <w:rFonts w:ascii="Times New Roman" w:hAnsi="Times New Roman"/>
          <w:sz w:val="28"/>
          <w:szCs w:val="28"/>
        </w:rPr>
        <w:t>5) посвідчення атестації щодо вільного володіння державною мовою;</w:t>
      </w:r>
    </w:p>
    <w:p w:rsidR="00655466" w:rsidRPr="00655466" w:rsidRDefault="00655466" w:rsidP="00655466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55466">
        <w:rPr>
          <w:rFonts w:ascii="Times New Roman" w:hAnsi="Times New Roman"/>
          <w:sz w:val="28"/>
          <w:szCs w:val="28"/>
        </w:rPr>
        <w:t>6) заповнена особова картка встановленого зразка;</w:t>
      </w:r>
    </w:p>
    <w:p w:rsidR="00BF6E25" w:rsidRPr="00655466" w:rsidRDefault="00655466" w:rsidP="00655466">
      <w:pPr>
        <w:rPr>
          <w:sz w:val="28"/>
          <w:szCs w:val="28"/>
          <w:lang w:val="uk-UA"/>
        </w:rPr>
      </w:pPr>
      <w:r w:rsidRPr="00655466">
        <w:rPr>
          <w:sz w:val="28"/>
          <w:szCs w:val="28"/>
        </w:rPr>
        <w:t xml:space="preserve">7) </w:t>
      </w:r>
      <w:proofErr w:type="spellStart"/>
      <w:r w:rsidRPr="00655466">
        <w:rPr>
          <w:sz w:val="28"/>
          <w:szCs w:val="28"/>
        </w:rPr>
        <w:t>декларація</w:t>
      </w:r>
      <w:proofErr w:type="spellEnd"/>
      <w:r w:rsidRPr="00655466">
        <w:rPr>
          <w:sz w:val="28"/>
          <w:szCs w:val="28"/>
        </w:rPr>
        <w:t xml:space="preserve"> особи, </w:t>
      </w:r>
      <w:proofErr w:type="spellStart"/>
      <w:r w:rsidRPr="00655466">
        <w:rPr>
          <w:sz w:val="28"/>
          <w:szCs w:val="28"/>
        </w:rPr>
        <w:t>уповноваженої</w:t>
      </w:r>
      <w:proofErr w:type="spellEnd"/>
      <w:r w:rsidRPr="00655466">
        <w:rPr>
          <w:sz w:val="28"/>
          <w:szCs w:val="28"/>
        </w:rPr>
        <w:t xml:space="preserve"> на </w:t>
      </w:r>
      <w:proofErr w:type="spellStart"/>
      <w:r w:rsidRPr="00655466">
        <w:rPr>
          <w:sz w:val="28"/>
          <w:szCs w:val="28"/>
        </w:rPr>
        <w:t>виконання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функцій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держави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або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місцевого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самоврядування</w:t>
      </w:r>
      <w:proofErr w:type="spellEnd"/>
      <w:r w:rsidRPr="00655466">
        <w:rPr>
          <w:sz w:val="28"/>
          <w:szCs w:val="28"/>
        </w:rPr>
        <w:t xml:space="preserve">, за 2016 </w:t>
      </w:r>
      <w:proofErr w:type="spellStart"/>
      <w:proofErr w:type="gramStart"/>
      <w:r w:rsidRPr="00655466">
        <w:rPr>
          <w:sz w:val="28"/>
          <w:szCs w:val="28"/>
        </w:rPr>
        <w:t>р</w:t>
      </w:r>
      <w:proofErr w:type="gramEnd"/>
      <w:r w:rsidRPr="00655466">
        <w:rPr>
          <w:sz w:val="28"/>
          <w:szCs w:val="28"/>
        </w:rPr>
        <w:t>ік</w:t>
      </w:r>
      <w:proofErr w:type="spellEnd"/>
      <w:r w:rsidRPr="00655466">
        <w:rPr>
          <w:sz w:val="28"/>
          <w:szCs w:val="28"/>
        </w:rPr>
        <w:t xml:space="preserve">, як кандидата на посаду, шляхом </w:t>
      </w:r>
      <w:proofErr w:type="spellStart"/>
      <w:r w:rsidRPr="00655466">
        <w:rPr>
          <w:sz w:val="28"/>
          <w:szCs w:val="28"/>
        </w:rPr>
        <w:t>заповнення</w:t>
      </w:r>
      <w:proofErr w:type="spellEnd"/>
      <w:r w:rsidRPr="00655466">
        <w:rPr>
          <w:sz w:val="28"/>
          <w:szCs w:val="28"/>
        </w:rPr>
        <w:t xml:space="preserve"> на </w:t>
      </w:r>
      <w:proofErr w:type="spellStart"/>
      <w:r w:rsidRPr="00655466">
        <w:rPr>
          <w:sz w:val="28"/>
          <w:szCs w:val="28"/>
        </w:rPr>
        <w:t>офіційному</w:t>
      </w:r>
      <w:proofErr w:type="spellEnd"/>
      <w:r w:rsidRPr="00655466">
        <w:rPr>
          <w:sz w:val="28"/>
          <w:szCs w:val="28"/>
        </w:rPr>
        <w:t xml:space="preserve"> веб-сайті </w:t>
      </w:r>
      <w:proofErr w:type="spellStart"/>
      <w:r w:rsidRPr="00655466">
        <w:rPr>
          <w:sz w:val="28"/>
          <w:szCs w:val="28"/>
        </w:rPr>
        <w:t>Національного</w:t>
      </w:r>
      <w:proofErr w:type="spellEnd"/>
      <w:r w:rsidRPr="00655466">
        <w:rPr>
          <w:sz w:val="28"/>
          <w:szCs w:val="28"/>
        </w:rPr>
        <w:t xml:space="preserve"> агентства </w:t>
      </w:r>
      <w:proofErr w:type="spellStart"/>
      <w:r w:rsidRPr="00655466">
        <w:rPr>
          <w:sz w:val="28"/>
          <w:szCs w:val="28"/>
        </w:rPr>
        <w:t>з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питань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запобігання</w:t>
      </w:r>
      <w:proofErr w:type="spellEnd"/>
      <w:r w:rsidRPr="00655466">
        <w:rPr>
          <w:sz w:val="28"/>
          <w:szCs w:val="28"/>
        </w:rPr>
        <w:t xml:space="preserve"> </w:t>
      </w:r>
      <w:proofErr w:type="spellStart"/>
      <w:r w:rsidRPr="00655466">
        <w:rPr>
          <w:sz w:val="28"/>
          <w:szCs w:val="28"/>
        </w:rPr>
        <w:t>корупції</w:t>
      </w:r>
      <w:proofErr w:type="spellEnd"/>
      <w:r w:rsidRPr="00655466">
        <w:rPr>
          <w:sz w:val="28"/>
          <w:szCs w:val="28"/>
        </w:rPr>
        <w:t>.</w:t>
      </w:r>
    </w:p>
    <w:sectPr w:rsidR="00BF6E25" w:rsidRPr="006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6E25"/>
    <w:rsid w:val="00495391"/>
    <w:rsid w:val="00655466"/>
    <w:rsid w:val="00B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F6E2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BF6E25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pple-converted-space">
    <w:name w:val="apple-converted-space"/>
    <w:basedOn w:val="a0"/>
    <w:rsid w:val="00BF6E25"/>
    <w:rPr>
      <w:rFonts w:cs="Times New Roman"/>
    </w:rPr>
  </w:style>
  <w:style w:type="paragraph" w:customStyle="1" w:styleId="a4">
    <w:name w:val="Нормальний текст"/>
    <w:basedOn w:val="a"/>
    <w:rsid w:val="00655466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Особа, яка виявила бажання взяти участь у конкурсі, подає (особисто або поштою) конкурсній комісії такі документи:</vt:lpstr>
    </vt:vector>
  </TitlesOfParts>
  <Company>MoBIL GROUP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Особа, яка виявила бажання взяти участь у конкурсі, подає (особисто або поштою) конкурсній комісії такі документи:</dc:title>
  <dc:creator>Ionova</dc:creator>
  <cp:lastModifiedBy>alimova</cp:lastModifiedBy>
  <cp:revision>2</cp:revision>
  <dcterms:created xsi:type="dcterms:W3CDTF">2017-06-20T13:19:00Z</dcterms:created>
  <dcterms:modified xsi:type="dcterms:W3CDTF">2017-06-20T13:19:00Z</dcterms:modified>
</cp:coreProperties>
</file>